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4066"/>
        <w:gridCol w:w="4417"/>
      </w:tblGrid>
      <w:tr w:rsidR="00C93EC0" w:rsidRPr="00920E35" w14:paraId="40729E84" w14:textId="77777777" w:rsidTr="00D04123">
        <w:trPr>
          <w:tblHeader/>
        </w:trPr>
        <w:tc>
          <w:tcPr>
            <w:tcW w:w="4368" w:type="dxa"/>
          </w:tcPr>
          <w:p w14:paraId="19D4CEAB" w14:textId="77777777" w:rsidR="000F7122" w:rsidRPr="003E323B" w:rsidRDefault="000F7122" w:rsidP="00840D88">
            <w:pPr>
              <w:pStyle w:val="Naam"/>
              <w:rPr>
                <w:rFonts w:ascii="Gotham Light" w:hAnsi="Gotham Light"/>
                <w:color w:val="004071"/>
              </w:rPr>
            </w:pPr>
          </w:p>
        </w:tc>
        <w:tc>
          <w:tcPr>
            <w:tcW w:w="4632" w:type="dxa"/>
          </w:tcPr>
          <w:p w14:paraId="14092481" w14:textId="77777777" w:rsidR="00752FC4" w:rsidRPr="00920E35" w:rsidRDefault="00752FC4" w:rsidP="00752FC4">
            <w:pPr>
              <w:pStyle w:val="Afbeelding"/>
              <w:rPr>
                <w:rFonts w:ascii="Gotham Light" w:hAnsi="Gotham Light"/>
                <w:color w:val="004071"/>
                <w:highlight w:val="lightGray"/>
              </w:rPr>
            </w:pPr>
          </w:p>
          <w:p w14:paraId="3DCA2D0C" w14:textId="0FCD1976" w:rsidR="00752FC4" w:rsidRPr="00920E35" w:rsidRDefault="00DA3E9C" w:rsidP="00752FC4">
            <w:pPr>
              <w:pStyle w:val="Contactgegevens"/>
              <w:spacing w:line="276" w:lineRule="auto"/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</w:pPr>
            <w:r w:rsidRPr="00920E35"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  <w:t xml:space="preserve">Naam </w:t>
            </w:r>
            <w:proofErr w:type="spellStart"/>
            <w:r w:rsidRPr="00920E35"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  <w:t>bedrijf</w:t>
            </w:r>
            <w:proofErr w:type="spellEnd"/>
          </w:p>
          <w:p w14:paraId="102F0A71" w14:textId="67A74644" w:rsidR="00752FC4" w:rsidRPr="00920E35" w:rsidRDefault="00DA3E9C" w:rsidP="00752FC4">
            <w:pPr>
              <w:pStyle w:val="Contactgegevens"/>
              <w:spacing w:line="276" w:lineRule="auto"/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</w:pPr>
            <w:proofErr w:type="spellStart"/>
            <w:r w:rsidRPr="00920E35"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  <w:t>Telefoonnummer</w:t>
            </w:r>
            <w:proofErr w:type="spellEnd"/>
            <w:r w:rsidRPr="00920E35"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  <w:t xml:space="preserve"> </w:t>
            </w:r>
            <w:proofErr w:type="spellStart"/>
            <w:r w:rsidRPr="00920E35"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  <w:t>zaakvoerder</w:t>
            </w:r>
            <w:proofErr w:type="spellEnd"/>
          </w:p>
          <w:p w14:paraId="77B045CC" w14:textId="4857ADA2" w:rsidR="00752FC4" w:rsidRPr="00920E35" w:rsidRDefault="00DA3E9C" w:rsidP="00752FC4">
            <w:pPr>
              <w:pStyle w:val="Contactgegevens"/>
              <w:spacing w:line="276" w:lineRule="auto"/>
              <w:rPr>
                <w:rFonts w:ascii="Gotham Light" w:hAnsi="Gotham Light"/>
                <w:color w:val="004071"/>
                <w:highlight w:val="lightGray"/>
                <w:lang w:val="fr-FR"/>
              </w:rPr>
            </w:pPr>
            <w:r w:rsidRPr="00920E35"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  <w:t xml:space="preserve">Email </w:t>
            </w:r>
            <w:proofErr w:type="spellStart"/>
            <w:r w:rsidR="00C93EC0" w:rsidRPr="00920E35">
              <w:rPr>
                <w:rFonts w:ascii="Gotham Light" w:hAnsi="Gotham Light"/>
                <w:i/>
                <w:iCs/>
                <w:color w:val="004071"/>
                <w:highlight w:val="lightGray"/>
                <w:lang w:val="fr-FR"/>
              </w:rPr>
              <w:t>zaakvoerder</w:t>
            </w:r>
            <w:proofErr w:type="spellEnd"/>
          </w:p>
        </w:tc>
      </w:tr>
    </w:tbl>
    <w:p w14:paraId="08380E17" w14:textId="7B708FA8" w:rsidR="00752FC4" w:rsidRPr="003E323B" w:rsidRDefault="00040E34" w:rsidP="005125BB">
      <w:pPr>
        <w:pStyle w:val="Datum"/>
        <w:rPr>
          <w:rFonts w:ascii="Gotham Light" w:hAnsi="Gotham Light"/>
          <w:color w:val="004071"/>
        </w:rPr>
      </w:pPr>
      <w:r>
        <w:rPr>
          <w:rFonts w:ascii="Gotham Light" w:hAnsi="Gotham Light"/>
          <w:color w:val="004071"/>
        </w:rPr>
        <w:t>1</w:t>
      </w:r>
      <w:r w:rsidR="00A20484">
        <w:rPr>
          <w:rFonts w:ascii="Gotham Light" w:hAnsi="Gotham Light"/>
          <w:color w:val="004071"/>
        </w:rPr>
        <w:t>/</w:t>
      </w:r>
      <w:r>
        <w:rPr>
          <w:rFonts w:ascii="Gotham Light" w:hAnsi="Gotham Light"/>
          <w:color w:val="004071"/>
        </w:rPr>
        <w:t>11</w:t>
      </w:r>
      <w:r w:rsidR="00A20484">
        <w:rPr>
          <w:rFonts w:ascii="Gotham Light" w:hAnsi="Gotham Light"/>
          <w:color w:val="004071"/>
        </w:rPr>
        <w:t>/2020</w:t>
      </w:r>
    </w:p>
    <w:p w14:paraId="69813D8D" w14:textId="77777777" w:rsidR="00752FC4" w:rsidRPr="003E323B" w:rsidRDefault="00EE1AD8" w:rsidP="008D0AA7">
      <w:pPr>
        <w:pStyle w:val="Aanhef"/>
        <w:rPr>
          <w:rFonts w:ascii="Gotham Light" w:hAnsi="Gotham Light"/>
          <w:b/>
          <w:color w:val="004071"/>
        </w:rPr>
      </w:pPr>
      <w:r w:rsidRPr="003E323B">
        <w:rPr>
          <w:rFonts w:ascii="Gotham Light" w:hAnsi="Gotham Light"/>
          <w:b/>
          <w:color w:val="004071"/>
          <w:lang w:bidi="nl-NL"/>
        </w:rPr>
        <w:t xml:space="preserve">Betreft: Attest met betrekking tot vereiste </w:t>
      </w:r>
      <w:r w:rsidR="00047C54" w:rsidRPr="003E323B">
        <w:rPr>
          <w:rFonts w:ascii="Gotham Light" w:hAnsi="Gotham Light"/>
          <w:b/>
          <w:color w:val="004071"/>
          <w:lang w:bidi="nl-NL"/>
        </w:rPr>
        <w:t>verplaatsing in functie van professionele activiteiten</w:t>
      </w:r>
      <w:r w:rsidRPr="003E323B">
        <w:rPr>
          <w:rFonts w:ascii="Gotham Light" w:hAnsi="Gotham Light"/>
          <w:b/>
          <w:color w:val="004071"/>
          <w:lang w:bidi="nl-NL"/>
        </w:rPr>
        <w:t xml:space="preserve"> tijdens periode van verstrengde maatregelen Covid-19 </w:t>
      </w:r>
    </w:p>
    <w:p w14:paraId="1E234914" w14:textId="1005D7CB" w:rsidR="00EE1AD8" w:rsidRPr="003E323B" w:rsidRDefault="00EE1AD8" w:rsidP="00EE1AD8">
      <w:pPr>
        <w:rPr>
          <w:rFonts w:ascii="Gotham Light" w:hAnsi="Gotham Light"/>
          <w:color w:val="004071"/>
        </w:rPr>
      </w:pPr>
      <w:r w:rsidRPr="003E323B">
        <w:rPr>
          <w:rFonts w:ascii="Gotham Light" w:hAnsi="Gotham Light"/>
          <w:color w:val="004071"/>
        </w:rPr>
        <w:t xml:space="preserve">Ondergetekende </w:t>
      </w:r>
      <w:r w:rsidR="00F47892">
        <w:rPr>
          <w:rFonts w:ascii="Gotham Light" w:hAnsi="Gotham Light"/>
          <w:color w:val="004071"/>
        </w:rPr>
        <w:t>……………</w:t>
      </w:r>
      <w:r w:rsidR="006974AC">
        <w:rPr>
          <w:rFonts w:ascii="Gotham Light" w:hAnsi="Gotham Light"/>
          <w:color w:val="004071"/>
        </w:rPr>
        <w:t>…………….</w:t>
      </w:r>
      <w:r w:rsidR="00F47892">
        <w:rPr>
          <w:rFonts w:ascii="Gotham Light" w:hAnsi="Gotham Light"/>
          <w:color w:val="004071"/>
        </w:rPr>
        <w:t>…..</w:t>
      </w:r>
      <w:r w:rsidR="00A20484">
        <w:rPr>
          <w:rFonts w:ascii="Gotham Light" w:hAnsi="Gotham Light"/>
          <w:color w:val="004071"/>
        </w:rPr>
        <w:t xml:space="preserve"> </w:t>
      </w:r>
      <w:r w:rsidRPr="003E323B">
        <w:rPr>
          <w:rFonts w:ascii="Gotham Light" w:hAnsi="Gotham Light"/>
          <w:color w:val="004071"/>
        </w:rPr>
        <w:t xml:space="preserve">handelend in de hoedanigheid van </w:t>
      </w:r>
      <w:r w:rsidR="00F47892">
        <w:rPr>
          <w:rFonts w:ascii="Gotham Light" w:hAnsi="Gotham Light"/>
          <w:color w:val="004071"/>
        </w:rPr>
        <w:t xml:space="preserve">werkgever </w:t>
      </w:r>
      <w:r w:rsidR="006974AC">
        <w:rPr>
          <w:rFonts w:ascii="Gotham Light" w:hAnsi="Gotham Light"/>
          <w:color w:val="004071"/>
        </w:rPr>
        <w:t xml:space="preserve">van de onderneming </w:t>
      </w:r>
      <w:r w:rsidR="00F47892">
        <w:rPr>
          <w:rFonts w:ascii="Gotham Light" w:hAnsi="Gotham Light"/>
          <w:color w:val="004071"/>
        </w:rPr>
        <w:t xml:space="preserve">………………………………………. </w:t>
      </w:r>
      <w:r w:rsidRPr="003E323B">
        <w:rPr>
          <w:rFonts w:ascii="Gotham Light" w:hAnsi="Gotham Light"/>
          <w:color w:val="004071"/>
        </w:rPr>
        <w:t>verklaart dat de hieronder vernoemde werknemer genoodzaakt is zich te verplaatsen in het kader van haar professionele activiteiten.</w:t>
      </w:r>
      <w:r w:rsidR="00950D5D">
        <w:rPr>
          <w:rFonts w:ascii="Gotham Light" w:hAnsi="Gotham Light"/>
          <w:color w:val="004071"/>
        </w:rPr>
        <w:t xml:space="preserve"> Onze onderneming maakt deel uit van de zogenaamde ‘Essenti</w:t>
      </w:r>
      <w:r w:rsidR="009A7108">
        <w:rPr>
          <w:rFonts w:ascii="Gotham Light" w:hAnsi="Gotham Light"/>
          <w:color w:val="004071"/>
        </w:rPr>
        <w:t xml:space="preserve">ële sectoren’ (voedingshandel). </w:t>
      </w:r>
    </w:p>
    <w:tbl>
      <w:tblPr>
        <w:tblStyle w:val="Tabelraster"/>
        <w:tblW w:w="8802" w:type="dxa"/>
        <w:tblLook w:val="04A0" w:firstRow="1" w:lastRow="0" w:firstColumn="1" w:lastColumn="0" w:noHBand="0" w:noVBand="1"/>
      </w:tblPr>
      <w:tblGrid>
        <w:gridCol w:w="2972"/>
        <w:gridCol w:w="5830"/>
      </w:tblGrid>
      <w:tr w:rsidR="003E323B" w:rsidRPr="003E323B" w14:paraId="377C3415" w14:textId="77777777" w:rsidTr="00EE1AD8">
        <w:trPr>
          <w:trHeight w:val="548"/>
        </w:trPr>
        <w:tc>
          <w:tcPr>
            <w:tcW w:w="2972" w:type="dxa"/>
          </w:tcPr>
          <w:p w14:paraId="4AB74B99" w14:textId="77777777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  <w:r w:rsidRPr="003E323B">
              <w:rPr>
                <w:rFonts w:ascii="Gotham Light" w:hAnsi="Gotham Light"/>
                <w:color w:val="004071"/>
              </w:rPr>
              <w:t>Naam medewerker</w:t>
            </w:r>
          </w:p>
        </w:tc>
        <w:tc>
          <w:tcPr>
            <w:tcW w:w="5830" w:type="dxa"/>
          </w:tcPr>
          <w:p w14:paraId="74DC036C" w14:textId="22CC3A7A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</w:p>
        </w:tc>
      </w:tr>
      <w:tr w:rsidR="003E323B" w:rsidRPr="003E323B" w14:paraId="05762DE5" w14:textId="77777777" w:rsidTr="00EE1AD8">
        <w:trPr>
          <w:trHeight w:val="518"/>
        </w:trPr>
        <w:tc>
          <w:tcPr>
            <w:tcW w:w="2972" w:type="dxa"/>
          </w:tcPr>
          <w:p w14:paraId="32E6C832" w14:textId="77777777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  <w:r w:rsidRPr="003E323B">
              <w:rPr>
                <w:rFonts w:ascii="Gotham Light" w:hAnsi="Gotham Light"/>
                <w:color w:val="004071"/>
              </w:rPr>
              <w:t>Functie medewerker</w:t>
            </w:r>
          </w:p>
        </w:tc>
        <w:tc>
          <w:tcPr>
            <w:tcW w:w="5830" w:type="dxa"/>
          </w:tcPr>
          <w:p w14:paraId="5A9AF357" w14:textId="424EC92A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</w:p>
        </w:tc>
      </w:tr>
      <w:tr w:rsidR="003E323B" w:rsidRPr="003E323B" w14:paraId="2E518928" w14:textId="77777777" w:rsidTr="00EE1AD8">
        <w:trPr>
          <w:trHeight w:val="548"/>
        </w:trPr>
        <w:tc>
          <w:tcPr>
            <w:tcW w:w="2972" w:type="dxa"/>
          </w:tcPr>
          <w:p w14:paraId="21CB6324" w14:textId="77777777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  <w:r w:rsidRPr="003E323B">
              <w:rPr>
                <w:rFonts w:ascii="Gotham Light" w:hAnsi="Gotham Light"/>
                <w:color w:val="004071"/>
              </w:rPr>
              <w:t>Geboortedatum</w:t>
            </w:r>
          </w:p>
        </w:tc>
        <w:tc>
          <w:tcPr>
            <w:tcW w:w="5830" w:type="dxa"/>
          </w:tcPr>
          <w:p w14:paraId="12A7115B" w14:textId="63881A49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</w:p>
        </w:tc>
      </w:tr>
      <w:tr w:rsidR="003E323B" w:rsidRPr="003E323B" w14:paraId="39CE547C" w14:textId="77777777" w:rsidTr="00EE1AD8">
        <w:trPr>
          <w:trHeight w:val="518"/>
        </w:trPr>
        <w:tc>
          <w:tcPr>
            <w:tcW w:w="2972" w:type="dxa"/>
          </w:tcPr>
          <w:p w14:paraId="090786BF" w14:textId="77777777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  <w:r w:rsidRPr="003E323B">
              <w:rPr>
                <w:rFonts w:ascii="Gotham Light" w:hAnsi="Gotham Light"/>
                <w:color w:val="004071"/>
              </w:rPr>
              <w:t>Woonplaats</w:t>
            </w:r>
          </w:p>
        </w:tc>
        <w:tc>
          <w:tcPr>
            <w:tcW w:w="5830" w:type="dxa"/>
          </w:tcPr>
          <w:p w14:paraId="00C8FE3F" w14:textId="77654E0A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</w:p>
        </w:tc>
      </w:tr>
      <w:tr w:rsidR="003E323B" w:rsidRPr="003E323B" w14:paraId="7FA1486B" w14:textId="77777777" w:rsidTr="00EE1AD8">
        <w:trPr>
          <w:trHeight w:val="1097"/>
        </w:trPr>
        <w:tc>
          <w:tcPr>
            <w:tcW w:w="2972" w:type="dxa"/>
          </w:tcPr>
          <w:p w14:paraId="3B8BE939" w14:textId="77777777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  <w:r w:rsidRPr="003E323B">
              <w:rPr>
                <w:rFonts w:ascii="Gotham Light" w:hAnsi="Gotham Light"/>
                <w:color w:val="004071"/>
              </w:rPr>
              <w:t>Professionele activiteiten waarvoor verplaatsing nodig is</w:t>
            </w:r>
          </w:p>
        </w:tc>
        <w:tc>
          <w:tcPr>
            <w:tcW w:w="5830" w:type="dxa"/>
          </w:tcPr>
          <w:p w14:paraId="017EFC4A" w14:textId="046FC894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</w:p>
        </w:tc>
      </w:tr>
      <w:tr w:rsidR="003E323B" w:rsidRPr="003E323B" w14:paraId="79E831C3" w14:textId="77777777" w:rsidTr="00EE1AD8">
        <w:trPr>
          <w:trHeight w:val="518"/>
        </w:trPr>
        <w:tc>
          <w:tcPr>
            <w:tcW w:w="2972" w:type="dxa"/>
          </w:tcPr>
          <w:p w14:paraId="69643126" w14:textId="77777777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  <w:r w:rsidRPr="003E323B">
              <w:rPr>
                <w:rFonts w:ascii="Gotham Light" w:hAnsi="Gotham Light"/>
                <w:color w:val="004071"/>
              </w:rPr>
              <w:t>Traject/regio verplaatsing</w:t>
            </w:r>
          </w:p>
        </w:tc>
        <w:tc>
          <w:tcPr>
            <w:tcW w:w="5830" w:type="dxa"/>
          </w:tcPr>
          <w:p w14:paraId="43BE62FC" w14:textId="1B837CB5" w:rsidR="00EE1AD8" w:rsidRPr="003E323B" w:rsidRDefault="00A20484" w:rsidP="00EE1AD8">
            <w:pPr>
              <w:rPr>
                <w:rFonts w:ascii="Gotham Light" w:hAnsi="Gotham Light"/>
                <w:color w:val="004071"/>
              </w:rPr>
            </w:pPr>
            <w:r>
              <w:rPr>
                <w:rFonts w:ascii="Gotham Light" w:hAnsi="Gotham Light"/>
                <w:color w:val="004071"/>
              </w:rPr>
              <w:t>Gans Vlaanderen</w:t>
            </w:r>
            <w:r w:rsidR="00040E34">
              <w:rPr>
                <w:rFonts w:ascii="Gotham Light" w:hAnsi="Gotham Light"/>
                <w:color w:val="004071"/>
              </w:rPr>
              <w:t xml:space="preserve"> en Hoofdstedelijk Gewest Brussel</w:t>
            </w:r>
          </w:p>
        </w:tc>
      </w:tr>
      <w:tr w:rsidR="003E323B" w:rsidRPr="003E323B" w14:paraId="763C0932" w14:textId="77777777" w:rsidTr="00EE1AD8">
        <w:trPr>
          <w:trHeight w:val="548"/>
        </w:trPr>
        <w:tc>
          <w:tcPr>
            <w:tcW w:w="2972" w:type="dxa"/>
          </w:tcPr>
          <w:p w14:paraId="5BCA0C56" w14:textId="77777777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  <w:r w:rsidRPr="003E323B">
              <w:rPr>
                <w:rFonts w:ascii="Gotham Light" w:hAnsi="Gotham Light"/>
                <w:color w:val="004071"/>
              </w:rPr>
              <w:t>Vervoersmiddel</w:t>
            </w:r>
          </w:p>
        </w:tc>
        <w:tc>
          <w:tcPr>
            <w:tcW w:w="5830" w:type="dxa"/>
          </w:tcPr>
          <w:p w14:paraId="71481AE0" w14:textId="1E53F81C" w:rsidR="00EE1AD8" w:rsidRPr="003E323B" w:rsidRDefault="00EE1AD8" w:rsidP="00EE1AD8">
            <w:pPr>
              <w:rPr>
                <w:rFonts w:ascii="Gotham Light" w:hAnsi="Gotham Light"/>
                <w:color w:val="004071"/>
              </w:rPr>
            </w:pPr>
          </w:p>
        </w:tc>
      </w:tr>
    </w:tbl>
    <w:p w14:paraId="36B1406E" w14:textId="77777777" w:rsidR="009A7108" w:rsidRDefault="003E323B" w:rsidP="00200635">
      <w:pPr>
        <w:pStyle w:val="Afsluiting"/>
        <w:rPr>
          <w:rFonts w:ascii="Gotham Light" w:hAnsi="Gotham Light"/>
          <w:color w:val="004071"/>
        </w:rPr>
      </w:pPr>
      <w:r w:rsidRPr="003E323B">
        <w:rPr>
          <w:rFonts w:ascii="Gotham Light" w:hAnsi="Gotham Light"/>
          <w:color w:val="004071"/>
        </w:rPr>
        <w:br/>
      </w:r>
      <w:r w:rsidR="00EE1AD8" w:rsidRPr="003E323B">
        <w:rPr>
          <w:rFonts w:ascii="Gotham Light" w:hAnsi="Gotham Light"/>
          <w:color w:val="004071"/>
        </w:rPr>
        <w:t xml:space="preserve">Opgemaakt op </w:t>
      </w:r>
      <w:r w:rsidR="00040E34">
        <w:rPr>
          <w:rFonts w:ascii="Gotham Light" w:hAnsi="Gotham Light"/>
          <w:color w:val="004071"/>
        </w:rPr>
        <w:t>1</w:t>
      </w:r>
      <w:r w:rsidR="00A20484">
        <w:rPr>
          <w:rFonts w:ascii="Gotham Light" w:hAnsi="Gotham Light"/>
          <w:color w:val="004071"/>
        </w:rPr>
        <w:t>/</w:t>
      </w:r>
      <w:r w:rsidR="00040E34">
        <w:rPr>
          <w:rFonts w:ascii="Gotham Light" w:hAnsi="Gotham Light"/>
          <w:color w:val="004071"/>
        </w:rPr>
        <w:t>11</w:t>
      </w:r>
      <w:r w:rsidR="00A20484">
        <w:rPr>
          <w:rFonts w:ascii="Gotham Light" w:hAnsi="Gotham Light"/>
          <w:color w:val="004071"/>
        </w:rPr>
        <w:t>/2020</w:t>
      </w:r>
      <w:r w:rsidR="00EE1AD8" w:rsidRPr="003E323B">
        <w:rPr>
          <w:rFonts w:ascii="Gotham Light" w:hAnsi="Gotham Light"/>
          <w:color w:val="004071"/>
        </w:rPr>
        <w:t xml:space="preserve">, te </w:t>
      </w:r>
      <w:r w:rsidR="009A7108">
        <w:rPr>
          <w:rFonts w:ascii="Gotham Light" w:hAnsi="Gotham Light"/>
          <w:color w:val="004071"/>
        </w:rPr>
        <w:t>……………….</w:t>
      </w:r>
    </w:p>
    <w:p w14:paraId="242D6C3C" w14:textId="77777777" w:rsidR="00920E35" w:rsidRDefault="00920E35" w:rsidP="00200635">
      <w:pPr>
        <w:pStyle w:val="Afsluiting"/>
        <w:rPr>
          <w:rFonts w:ascii="Gotham Light" w:hAnsi="Gotham Light"/>
          <w:color w:val="004071"/>
        </w:rPr>
      </w:pPr>
    </w:p>
    <w:p w14:paraId="2EDDE584" w14:textId="77777777" w:rsidR="00920E35" w:rsidRDefault="00920E35" w:rsidP="00200635">
      <w:pPr>
        <w:pStyle w:val="Afsluiting"/>
        <w:rPr>
          <w:rFonts w:ascii="Gotham Light" w:hAnsi="Gotham Light"/>
          <w:color w:val="004071"/>
        </w:rPr>
      </w:pPr>
    </w:p>
    <w:p w14:paraId="464F91C4" w14:textId="01FDB75B" w:rsidR="00920E35" w:rsidRPr="00920E35" w:rsidRDefault="00920E35" w:rsidP="00200635">
      <w:pPr>
        <w:pStyle w:val="Afsluiting"/>
        <w:rPr>
          <w:rFonts w:ascii="Gotham Light" w:hAnsi="Gotham Light"/>
          <w:i/>
          <w:iCs/>
          <w:color w:val="004071"/>
        </w:rPr>
      </w:pPr>
      <w:r w:rsidRPr="00920E35">
        <w:rPr>
          <w:rFonts w:ascii="Gotham Light" w:hAnsi="Gotham Light"/>
          <w:i/>
          <w:iCs/>
          <w:color w:val="004071"/>
          <w:highlight w:val="lightGray"/>
        </w:rPr>
        <w:t>Handtekening</w:t>
      </w:r>
    </w:p>
    <w:p w14:paraId="5CF9E158" w14:textId="77777777" w:rsidR="00920E35" w:rsidRDefault="00920E35" w:rsidP="00200635">
      <w:pPr>
        <w:pStyle w:val="Afsluiting"/>
        <w:rPr>
          <w:rFonts w:ascii="Gotham Light" w:hAnsi="Gotham Light"/>
          <w:color w:val="004071"/>
        </w:rPr>
      </w:pPr>
    </w:p>
    <w:p w14:paraId="57AA65B1" w14:textId="46340BC5" w:rsidR="00EE1AD8" w:rsidRPr="003E323B" w:rsidRDefault="009A7108" w:rsidP="00EC0AC0">
      <w:pPr>
        <w:pStyle w:val="Afsluiting"/>
        <w:rPr>
          <w:rFonts w:ascii="Gotham Light" w:hAnsi="Gotham Light"/>
          <w:color w:val="004071"/>
        </w:rPr>
      </w:pPr>
      <w:r>
        <w:rPr>
          <w:rFonts w:ascii="Gotham Light" w:hAnsi="Gotham Light"/>
          <w:color w:val="004071"/>
        </w:rPr>
        <w:t>De zaakvoerder</w:t>
      </w:r>
      <w:r w:rsidR="00CF76C2">
        <w:rPr>
          <w:rFonts w:ascii="Gotham Light" w:hAnsi="Gotham Light"/>
          <w:color w:val="004071"/>
        </w:rPr>
        <w:t xml:space="preserve">        </w:t>
      </w:r>
    </w:p>
    <w:sectPr w:rsidR="00EE1AD8" w:rsidRPr="003E323B" w:rsidSect="00040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DB9B" w14:textId="77777777" w:rsidR="00EE1AD8" w:rsidRDefault="00EE1AD8">
      <w:pPr>
        <w:spacing w:after="0" w:line="240" w:lineRule="auto"/>
      </w:pPr>
      <w:r>
        <w:separator/>
      </w:r>
    </w:p>
    <w:p w14:paraId="1B8CAEC4" w14:textId="77777777" w:rsidR="00EE1AD8" w:rsidRDefault="00EE1AD8"/>
  </w:endnote>
  <w:endnote w:type="continuationSeparator" w:id="0">
    <w:p w14:paraId="0B224910" w14:textId="77777777" w:rsidR="00EE1AD8" w:rsidRDefault="00EE1AD8">
      <w:pPr>
        <w:spacing w:after="0" w:line="240" w:lineRule="auto"/>
      </w:pPr>
      <w:r>
        <w:continuationSeparator/>
      </w:r>
    </w:p>
    <w:p w14:paraId="3D59A748" w14:textId="77777777" w:rsidR="00EE1AD8" w:rsidRDefault="00EE1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B001" w14:textId="77777777" w:rsidR="00272C34" w:rsidRDefault="00272C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78B5" w14:textId="77777777" w:rsidR="00A763AE" w:rsidRDefault="008D0AA7" w:rsidP="00757E9C">
    <w:pPr>
      <w:pStyle w:val="Voettekstvervolg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C8713F2" wp14:editId="151518E9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Voettekst voor vervolg" descr="Horizontale, gekromde tak met een vogel aan de linkerkant en rechts een vliegende voge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e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Vrije v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Vrije v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Vrije v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rije v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e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Vrije v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e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Vrije v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Vrije v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Vrije v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Vrije v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03F58" id="Voettekst voor vervolg" o:spid="_x0000_s1026" alt="Horizontale, gekromde tak met een vogel aan de linkerkant en rechts een vliegende vogel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">
              <v:group id="Groe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Vrije v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Vrije v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Vrije v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Vrije v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e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Vrije v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e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Vrije v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Vrije v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Vrije v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Vrije v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nl-NL"/>
      </w:rPr>
      <w:t xml:space="preserve">Pagina </w:t>
    </w:r>
    <w:r w:rsidR="00757E9C">
      <w:rPr>
        <w:lang w:bidi="nl-NL"/>
      </w:rPr>
      <w:fldChar w:fldCharType="begin"/>
    </w:r>
    <w:r w:rsidR="00757E9C">
      <w:rPr>
        <w:lang w:bidi="nl-NL"/>
      </w:rPr>
      <w:instrText xml:space="preserve"> Page \# 0# </w:instrText>
    </w:r>
    <w:r w:rsidR="00757E9C">
      <w:rPr>
        <w:lang w:bidi="nl-NL"/>
      </w:rPr>
      <w:fldChar w:fldCharType="separate"/>
    </w:r>
    <w:r w:rsidR="003E323B">
      <w:rPr>
        <w:noProof/>
        <w:lang w:bidi="nl-NL"/>
      </w:rPr>
      <w:t>02</w:t>
    </w:r>
    <w:r w:rsidR="00757E9C">
      <w:rPr>
        <w:lang w:bidi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52A2" w14:textId="77777777" w:rsidR="00752FC4" w:rsidRDefault="00752FC4" w:rsidP="00752FC4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9AAA" w14:textId="77777777" w:rsidR="00EE1AD8" w:rsidRDefault="00EE1AD8">
      <w:pPr>
        <w:spacing w:after="0" w:line="240" w:lineRule="auto"/>
      </w:pPr>
      <w:r>
        <w:separator/>
      </w:r>
    </w:p>
    <w:p w14:paraId="52BF685D" w14:textId="77777777" w:rsidR="00EE1AD8" w:rsidRDefault="00EE1AD8"/>
  </w:footnote>
  <w:footnote w:type="continuationSeparator" w:id="0">
    <w:p w14:paraId="4E2DF424" w14:textId="77777777" w:rsidR="00EE1AD8" w:rsidRDefault="00EE1AD8">
      <w:pPr>
        <w:spacing w:after="0" w:line="240" w:lineRule="auto"/>
      </w:pPr>
      <w:r>
        <w:continuationSeparator/>
      </w:r>
    </w:p>
    <w:p w14:paraId="53FBE790" w14:textId="77777777" w:rsidR="00EE1AD8" w:rsidRDefault="00EE1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19DA" w14:textId="77777777" w:rsidR="00272C34" w:rsidRDefault="00272C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4364" w14:textId="77777777" w:rsidR="00272C34" w:rsidRDefault="00272C3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72DED" w14:textId="77777777" w:rsidR="00272C34" w:rsidRDefault="00272C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D8"/>
    <w:rsid w:val="000115CE"/>
    <w:rsid w:val="0004088A"/>
    <w:rsid w:val="00040E34"/>
    <w:rsid w:val="00047C54"/>
    <w:rsid w:val="000828F4"/>
    <w:rsid w:val="000D6DBB"/>
    <w:rsid w:val="000F51EC"/>
    <w:rsid w:val="000F7122"/>
    <w:rsid w:val="001B689C"/>
    <w:rsid w:val="001D2BE1"/>
    <w:rsid w:val="00200635"/>
    <w:rsid w:val="00272C34"/>
    <w:rsid w:val="0038000D"/>
    <w:rsid w:val="00385ACF"/>
    <w:rsid w:val="003E323B"/>
    <w:rsid w:val="00477474"/>
    <w:rsid w:val="00480B7F"/>
    <w:rsid w:val="004A1893"/>
    <w:rsid w:val="004C4A44"/>
    <w:rsid w:val="005125BB"/>
    <w:rsid w:val="00537F9C"/>
    <w:rsid w:val="00572222"/>
    <w:rsid w:val="005D3DA6"/>
    <w:rsid w:val="006974AC"/>
    <w:rsid w:val="00744EA9"/>
    <w:rsid w:val="00752FC4"/>
    <w:rsid w:val="00757E9C"/>
    <w:rsid w:val="007B4C91"/>
    <w:rsid w:val="007D70F7"/>
    <w:rsid w:val="00830C5F"/>
    <w:rsid w:val="00834A33"/>
    <w:rsid w:val="00840D88"/>
    <w:rsid w:val="00896EE1"/>
    <w:rsid w:val="008C1482"/>
    <w:rsid w:val="008D0AA7"/>
    <w:rsid w:val="008E19B2"/>
    <w:rsid w:val="00912A0A"/>
    <w:rsid w:val="00920E35"/>
    <w:rsid w:val="00950D5D"/>
    <w:rsid w:val="009A7108"/>
    <w:rsid w:val="00A20484"/>
    <w:rsid w:val="00A763AE"/>
    <w:rsid w:val="00B63133"/>
    <w:rsid w:val="00BC0F0A"/>
    <w:rsid w:val="00C11980"/>
    <w:rsid w:val="00C93EC0"/>
    <w:rsid w:val="00CF76C2"/>
    <w:rsid w:val="00D04123"/>
    <w:rsid w:val="00DA3E9C"/>
    <w:rsid w:val="00DC7840"/>
    <w:rsid w:val="00EC0AC0"/>
    <w:rsid w:val="00EC5993"/>
    <w:rsid w:val="00EE1AD8"/>
    <w:rsid w:val="00F25B8E"/>
    <w:rsid w:val="00F37218"/>
    <w:rsid w:val="00F47892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D40A00"/>
  <w15:chartTrackingRefBased/>
  <w15:docId w15:val="{8BD57063-940D-42E6-82F9-E84E012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7122"/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133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133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752FC4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pPr>
      <w:spacing w:after="4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752FC4"/>
  </w:style>
  <w:style w:type="character" w:customStyle="1" w:styleId="Kop1Char">
    <w:name w:val="Kop 1 Char"/>
    <w:basedOn w:val="Standaardalinea-lettertype"/>
    <w:link w:val="Kop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raster">
    <w:name w:val="Table Grid"/>
    <w:basedOn w:val="Standaardtab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72222"/>
  </w:style>
  <w:style w:type="paragraph" w:styleId="Bloktekst">
    <w:name w:val="Block Text"/>
    <w:basedOn w:val="Standa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22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7222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222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elvanboek">
    <w:name w:val="Book Title"/>
    <w:basedOn w:val="Standaardalinea-lettertyp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7222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2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22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onkerelijst">
    <w:name w:val="Dark List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222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druk">
    <w:name w:val="Emphasis"/>
    <w:basedOn w:val="Standaardalinea-lettertype"/>
    <w:uiPriority w:val="20"/>
    <w:semiHidden/>
    <w:qFormat/>
    <w:rsid w:val="00572222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nvelop">
    <w:name w:val="envelope address"/>
    <w:basedOn w:val="Standa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astertabel1licht">
    <w:name w:val="Grid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3">
    <w:name w:val="Grid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croniem">
    <w:name w:val="HTML Acronym"/>
    <w:basedOn w:val="Standaardalinea-lettertype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at">
    <w:name w:val="HTML Cit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voorbeeld">
    <w:name w:val="HTML Sample"/>
    <w:basedOn w:val="Standaardalinea-lettertyp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51EC"/>
    <w:rPr>
      <w:i/>
      <w:iCs/>
      <w:color w:val="CA2C0F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2222"/>
    <w:rPr>
      <w:sz w:val="22"/>
    </w:rPr>
  </w:style>
  <w:style w:type="paragraph" w:styleId="Lijst">
    <w:name w:val="List"/>
    <w:basedOn w:val="Standaard"/>
    <w:uiPriority w:val="99"/>
    <w:semiHidden/>
    <w:unhideWhenUsed/>
    <w:rsid w:val="0057222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7222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7222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7222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7222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57222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2">
    <w:name w:val="List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3">
    <w:name w:val="List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emiddeldraster1">
    <w:name w:val="Medium Grid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Geenafstand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web">
    <w:name w:val="Normal (Web)"/>
    <w:basedOn w:val="Standa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7222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222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inanummer">
    <w:name w:val="page number"/>
    <w:basedOn w:val="Standaardalinea-lettertype"/>
    <w:uiPriority w:val="99"/>
    <w:semiHidden/>
    <w:unhideWhenUsed/>
    <w:rsid w:val="00572222"/>
    <w:rPr>
      <w:sz w:val="22"/>
    </w:rPr>
  </w:style>
  <w:style w:type="table" w:styleId="Onopgemaaktetabel1">
    <w:name w:val="Plain Table 1"/>
    <w:basedOn w:val="Standaardtab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572222"/>
  </w:style>
  <w:style w:type="character" w:customStyle="1" w:styleId="AanhefChar">
    <w:name w:val="Aanhef Char"/>
    <w:basedOn w:val="Standaardalinea-lettertype"/>
    <w:link w:val="Aanhef"/>
    <w:uiPriority w:val="5"/>
    <w:rsid w:val="00752FC4"/>
  </w:style>
  <w:style w:type="paragraph" w:styleId="Handtekening">
    <w:name w:val="Signature"/>
    <w:basedOn w:val="Standaard"/>
    <w:next w:val="Standaard"/>
    <w:link w:val="HandtekeningChar"/>
    <w:uiPriority w:val="7"/>
    <w:qFormat/>
    <w:rsid w:val="008D0AA7"/>
  </w:style>
  <w:style w:type="character" w:customStyle="1" w:styleId="HandtekeningChar">
    <w:name w:val="Handtekening Char"/>
    <w:basedOn w:val="Standaardalinea-lettertype"/>
    <w:link w:val="Handtekening"/>
    <w:uiPriority w:val="7"/>
    <w:rsid w:val="008D0AA7"/>
  </w:style>
  <w:style w:type="character" w:styleId="Zwaar">
    <w:name w:val="Strong"/>
    <w:basedOn w:val="Standaardalinea-lettertype"/>
    <w:uiPriority w:val="19"/>
    <w:semiHidden/>
    <w:qFormat/>
    <w:rsid w:val="00572222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ielebenadrukking">
    <w:name w:val="Subtle Emphasis"/>
    <w:basedOn w:val="Standaardalinea-lettertyp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222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222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722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722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222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222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222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222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222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222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222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n.vanheupen\AppData\Roaming\Microsoft\Templates\Persoonlijk%20briefhoof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05F5424E65A4EB82B17FBDBAF9CD7" ma:contentTypeVersion="8" ma:contentTypeDescription="Een nieuw document maken." ma:contentTypeScope="" ma:versionID="d09ab64a0e363218471c1631ea9af0d9">
  <xsd:schema xmlns:xsd="http://www.w3.org/2001/XMLSchema" xmlns:xs="http://www.w3.org/2001/XMLSchema" xmlns:p="http://schemas.microsoft.com/office/2006/metadata/properties" xmlns:ns3="0ea81843-2dba-4043-b03e-b41ebfb55e65" targetNamespace="http://schemas.microsoft.com/office/2006/metadata/properties" ma:root="true" ma:fieldsID="b1dcb8c7891c41ea7bc90cc2c736eb6d" ns3:_="">
    <xsd:import namespace="0ea81843-2dba-4043-b03e-b41ebfb55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81843-2dba-4043-b03e-b41ebfb55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a81843-2dba-4043-b03e-b41ebfb55e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F63DAB-1F5F-436D-8BA2-E0320D24B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2D3F2-2520-4B39-9D3C-48F21D12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81843-2dba-4043-b03e-b41ebfb55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Persoonlijk briefhoofd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Handtekening werkgever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Laurien Van Heupen</dc:creator>
  <cp:lastModifiedBy>Luc Ardies</cp:lastModifiedBy>
  <cp:revision>2</cp:revision>
  <dcterms:created xsi:type="dcterms:W3CDTF">2020-11-02T15:56:00Z</dcterms:created>
  <dcterms:modified xsi:type="dcterms:W3CDTF">2020-11-02T15:56:00Z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0x010100CAD05F5424E65A4EB82B17FBDBAF9CD7</vt:lpwstr>
  </property>
</Properties>
</file>